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CA" w:rsidRPr="00F00159" w:rsidRDefault="006724CA" w:rsidP="006724CA">
      <w:pPr>
        <w:spacing w:after="0"/>
        <w:jc w:val="right"/>
        <w:rPr>
          <w:rFonts w:cs="Times New Roman"/>
          <w:sz w:val="22"/>
        </w:rPr>
      </w:pPr>
      <w:r w:rsidRPr="00F00159">
        <w:rPr>
          <w:rFonts w:cs="Times New Roman"/>
          <w:sz w:val="22"/>
        </w:rPr>
        <w:t xml:space="preserve">Gorzyce, </w:t>
      </w:r>
      <w:r w:rsidR="00C33157">
        <w:rPr>
          <w:rFonts w:cs="Times New Roman"/>
          <w:sz w:val="22"/>
        </w:rPr>
        <w:t>2</w:t>
      </w:r>
      <w:r w:rsidR="009233FC">
        <w:rPr>
          <w:rFonts w:cs="Times New Roman"/>
          <w:sz w:val="22"/>
        </w:rPr>
        <w:t>8</w:t>
      </w:r>
      <w:r w:rsidR="002E7E1C">
        <w:rPr>
          <w:rFonts w:cs="Times New Roman"/>
          <w:sz w:val="22"/>
        </w:rPr>
        <w:t>.0</w:t>
      </w:r>
      <w:r w:rsidR="009233FC">
        <w:rPr>
          <w:rFonts w:cs="Times New Roman"/>
          <w:sz w:val="22"/>
        </w:rPr>
        <w:t>9</w:t>
      </w:r>
      <w:bookmarkStart w:id="0" w:name="_GoBack"/>
      <w:bookmarkEnd w:id="0"/>
      <w:r w:rsidR="002E7E1C">
        <w:rPr>
          <w:rFonts w:cs="Times New Roman"/>
          <w:sz w:val="22"/>
        </w:rPr>
        <w:t>.</w:t>
      </w:r>
      <w:r w:rsidRPr="00F00159">
        <w:rPr>
          <w:rFonts w:cs="Times New Roman"/>
          <w:sz w:val="22"/>
        </w:rPr>
        <w:t>2021 r.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I-I.2151.6.2021</w:t>
      </w:r>
    </w:p>
    <w:p w:rsidR="00F00159" w:rsidRDefault="00F00159" w:rsidP="006724CA">
      <w:pPr>
        <w:spacing w:after="0"/>
        <w:jc w:val="center"/>
        <w:rPr>
          <w:rFonts w:cs="Times New Roman"/>
          <w:b/>
          <w:bCs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b/>
          <w:bCs/>
          <w:sz w:val="22"/>
        </w:rPr>
      </w:pPr>
      <w:r w:rsidRPr="00F00159">
        <w:rPr>
          <w:rFonts w:cs="Times New Roman"/>
          <w:b/>
          <w:bCs/>
          <w:sz w:val="22"/>
        </w:rPr>
        <w:t>ZAPYTANIE OFERTOWE</w:t>
      </w:r>
    </w:p>
    <w:p w:rsidR="006724CA" w:rsidRPr="00F00159" w:rsidRDefault="006724CA" w:rsidP="006724CA">
      <w:pPr>
        <w:spacing w:after="0"/>
        <w:jc w:val="center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W SPRAWIE UDZIELENIA ZAMÓWIENIA PUBLICZNEGO</w:t>
      </w:r>
    </w:p>
    <w:p w:rsidR="006724CA" w:rsidRPr="00F00159" w:rsidRDefault="006724CA" w:rsidP="006724CA">
      <w:pPr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Zamawiający: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Gmina Gorzyce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ul. Sandomierska 75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39-432 Gorzyce</w:t>
      </w:r>
    </w:p>
    <w:p w:rsidR="006724CA" w:rsidRPr="00F00159" w:rsidRDefault="00E320F8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hyperlink r:id="rId8" w:history="1">
        <w:r w:rsidR="006724CA" w:rsidRPr="00F00159">
          <w:rPr>
            <w:rStyle w:val="Hipercze"/>
            <w:rFonts w:cs="Times New Roman"/>
            <w:sz w:val="22"/>
            <w:lang w:eastAsia="ar-SA"/>
          </w:rPr>
          <w:t>www.gminagorzyce.pl</w:t>
        </w:r>
      </w:hyperlink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sz w:val="22"/>
          <w:shd w:val="clear" w:color="auto" w:fill="FFFFFF"/>
          <w:lang w:eastAsia="ar-SA"/>
        </w:rPr>
        <w:t>Opis przedmiotu zamówienia:</w:t>
      </w:r>
    </w:p>
    <w:p w:rsidR="00D80BD8" w:rsidRPr="00F00159" w:rsidRDefault="006724CA" w:rsidP="00D80BD8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Przedmiotem zamówienia jest wykonanie inwentaryzacji </w:t>
      </w:r>
      <w:r w:rsidR="00F00159">
        <w:rPr>
          <w:rFonts w:cs="Times New Roman"/>
          <w:sz w:val="22"/>
          <w:shd w:val="clear" w:color="auto" w:fill="FFFFFF"/>
          <w:lang w:eastAsia="ar-SA"/>
        </w:rPr>
        <w:t>budowlanej</w:t>
      </w: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 oraz </w:t>
      </w:r>
      <w:r w:rsidR="00F00159">
        <w:rPr>
          <w:rFonts w:cs="Times New Roman"/>
          <w:sz w:val="22"/>
          <w:shd w:val="clear" w:color="auto" w:fill="FFFFFF"/>
          <w:lang w:eastAsia="ar-SA"/>
        </w:rPr>
        <w:t>ekspertyz technicznych</w:t>
      </w: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 istniejących </w:t>
      </w:r>
      <w:r w:rsidRPr="00F00159">
        <w:rPr>
          <w:rFonts w:cs="Times New Roman"/>
          <w:sz w:val="22"/>
          <w:szCs w:val="24"/>
          <w:shd w:val="clear" w:color="auto" w:fill="FFFFFF"/>
          <w:lang w:eastAsia="ar-SA"/>
        </w:rPr>
        <w:t xml:space="preserve">osadników znajdujących się na terenie oczyszczalni ścieków w Gorzycach na działce o nr </w:t>
      </w:r>
      <w:proofErr w:type="spellStart"/>
      <w:r w:rsidRPr="00F00159">
        <w:rPr>
          <w:rFonts w:cs="Times New Roman"/>
          <w:sz w:val="22"/>
          <w:szCs w:val="24"/>
          <w:shd w:val="clear" w:color="auto" w:fill="FFFFFF"/>
          <w:lang w:eastAsia="ar-SA"/>
        </w:rPr>
        <w:t>ewid</w:t>
      </w:r>
      <w:proofErr w:type="spellEnd"/>
      <w:r w:rsidRPr="00F00159">
        <w:rPr>
          <w:rFonts w:cs="Times New Roman"/>
          <w:sz w:val="22"/>
          <w:szCs w:val="24"/>
          <w:shd w:val="clear" w:color="auto" w:fill="FFFFFF"/>
          <w:lang w:eastAsia="ar-SA"/>
        </w:rPr>
        <w:t>.</w:t>
      </w:r>
      <w:r w:rsidRPr="00F00159">
        <w:rPr>
          <w:sz w:val="22"/>
          <w:szCs w:val="24"/>
        </w:rPr>
        <w:t xml:space="preserve"> </w:t>
      </w:r>
      <w:r w:rsidRPr="00F00159">
        <w:rPr>
          <w:rFonts w:cs="Times New Roman"/>
          <w:sz w:val="22"/>
          <w:szCs w:val="24"/>
          <w:shd w:val="clear" w:color="auto" w:fill="FFFFFF"/>
          <w:lang w:eastAsia="ar-SA"/>
        </w:rPr>
        <w:t>1743/549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>.</w:t>
      </w:r>
    </w:p>
    <w:p w:rsidR="00D80BD8" w:rsidRPr="00F00159" w:rsidRDefault="006724CA" w:rsidP="00D80BD8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Liczba</w:t>
      </w:r>
      <w:r w:rsidR="00D356A4" w:rsidRPr="00F00159">
        <w:rPr>
          <w:rFonts w:cs="Times New Roman"/>
          <w:sz w:val="22"/>
          <w:shd w:val="clear" w:color="auto" w:fill="FFFFFF"/>
          <w:lang w:eastAsia="ar-SA"/>
        </w:rPr>
        <w:t xml:space="preserve"> obiektów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: </w:t>
      </w:r>
      <w:r w:rsidR="00C17004">
        <w:rPr>
          <w:rFonts w:cs="Times New Roman"/>
          <w:sz w:val="22"/>
          <w:shd w:val="clear" w:color="auto" w:fill="FFFFFF"/>
          <w:lang w:eastAsia="ar-SA"/>
        </w:rPr>
        <w:t>7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>, w tym:</w:t>
      </w:r>
    </w:p>
    <w:p w:rsidR="00D80BD8" w:rsidRPr="00F00159" w:rsidRDefault="00D80BD8" w:rsidP="00D80BD8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1 - osadnik </w:t>
      </w:r>
      <w:proofErr w:type="spellStart"/>
      <w:r w:rsidRPr="00F00159">
        <w:rPr>
          <w:rFonts w:cs="Times New Roman"/>
          <w:sz w:val="22"/>
          <w:shd w:val="clear" w:color="auto" w:fill="FFFFFF"/>
          <w:lang w:eastAsia="ar-SA"/>
        </w:rPr>
        <w:t>Imhoffa</w:t>
      </w:r>
      <w:proofErr w:type="spellEnd"/>
      <w:r w:rsidRPr="00F00159">
        <w:rPr>
          <w:rFonts w:cs="Times New Roman"/>
          <w:sz w:val="22"/>
          <w:shd w:val="clear" w:color="auto" w:fill="FFFFFF"/>
          <w:lang w:eastAsia="ar-SA"/>
        </w:rPr>
        <w:t xml:space="preserve"> o powierzchni ok. 600 m</w:t>
      </w:r>
      <w:r w:rsidRPr="00F00159">
        <w:rPr>
          <w:rFonts w:cs="Times New Roman"/>
          <w:sz w:val="22"/>
          <w:shd w:val="clear" w:color="auto" w:fill="FFFFFF"/>
          <w:vertAlign w:val="superscript"/>
          <w:lang w:eastAsia="ar-SA"/>
        </w:rPr>
        <w:t>2</w:t>
      </w:r>
      <w:r w:rsidRPr="00F00159">
        <w:rPr>
          <w:rFonts w:cs="Times New Roman"/>
          <w:sz w:val="22"/>
          <w:shd w:val="clear" w:color="auto" w:fill="FFFFFF"/>
          <w:lang w:eastAsia="ar-SA"/>
        </w:rPr>
        <w:t>,</w:t>
      </w:r>
    </w:p>
    <w:p w:rsidR="00D80BD8" w:rsidRPr="00F00159" w:rsidRDefault="00D80BD8" w:rsidP="00D80BD8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3 - komory napowietrzające,</w:t>
      </w:r>
    </w:p>
    <w:p w:rsidR="00D80BD8" w:rsidRPr="00F00159" w:rsidRDefault="00D80BD8" w:rsidP="00D80BD8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3 - osadniki wtórne,</w:t>
      </w:r>
    </w:p>
    <w:p w:rsidR="00D80BD8" w:rsidRPr="00F00159" w:rsidRDefault="00D80BD8" w:rsidP="00D80BD8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W ramach przedmiotu zamówienia wykonawca zobowiązany jest do wykonania:</w:t>
      </w:r>
    </w:p>
    <w:p w:rsidR="005F040D" w:rsidRPr="00F00159" w:rsidRDefault="005F040D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inwentaryzacji geodezyjnej obiektów,</w:t>
      </w:r>
    </w:p>
    <w:p w:rsidR="00D80BD8" w:rsidRPr="00F00159" w:rsidRDefault="00D80BD8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badania geologicznego terenu na którym zlokalizowane są zbiorniki,</w:t>
      </w:r>
    </w:p>
    <w:p w:rsidR="005F040D" w:rsidRPr="00F00159" w:rsidRDefault="005F040D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oczyszczenia zbiorników z naleciałości w celu uzyskania możliwości przeprowadzenia inwentaryzacji budowlanych oraz ekspertyz,</w:t>
      </w:r>
    </w:p>
    <w:p w:rsidR="00D80BD8" w:rsidRPr="00F00159" w:rsidRDefault="00D80BD8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kompletnej inwentaryzacji budowlanej zbiorników, w tym co najmniej:</w:t>
      </w:r>
    </w:p>
    <w:p w:rsidR="00D80BD8" w:rsidRPr="00F00159" w:rsidRDefault="00D80BD8" w:rsidP="005F040D">
      <w:pPr>
        <w:pStyle w:val="Akapitzlist"/>
        <w:widowControl w:val="0"/>
        <w:numPr>
          <w:ilvl w:val="3"/>
          <w:numId w:val="3"/>
        </w:numPr>
        <w:suppressAutoHyphens/>
        <w:spacing w:after="0"/>
        <w:ind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przedstawieni</w:t>
      </w:r>
      <w:r w:rsidR="009233FC">
        <w:rPr>
          <w:rFonts w:cs="Times New Roman"/>
          <w:sz w:val="22"/>
          <w:shd w:val="clear" w:color="auto" w:fill="FFFFFF"/>
          <w:lang w:eastAsia="ar-SA"/>
        </w:rPr>
        <w:t>a</w:t>
      </w: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 stanu technicznego</w:t>
      </w:r>
      <w:r w:rsidR="005F040D" w:rsidRPr="00F00159">
        <w:rPr>
          <w:rFonts w:cs="Times New Roman"/>
          <w:sz w:val="22"/>
          <w:shd w:val="clear" w:color="auto" w:fill="FFFFFF"/>
          <w:lang w:eastAsia="ar-SA"/>
        </w:rPr>
        <w:t xml:space="preserve"> z uwzględnieniem  materiałów</w:t>
      </w:r>
      <w:r w:rsidRPr="00F00159">
        <w:rPr>
          <w:rFonts w:cs="Times New Roman"/>
          <w:sz w:val="22"/>
          <w:shd w:val="clear" w:color="auto" w:fill="FFFFFF"/>
          <w:lang w:eastAsia="ar-SA"/>
        </w:rPr>
        <w:t>, z których zbudowano dany obiekt,</w:t>
      </w:r>
    </w:p>
    <w:p w:rsidR="005F040D" w:rsidRPr="00F00159" w:rsidRDefault="005F040D" w:rsidP="005F040D">
      <w:pPr>
        <w:pStyle w:val="Akapitzlist"/>
        <w:widowControl w:val="0"/>
        <w:numPr>
          <w:ilvl w:val="3"/>
          <w:numId w:val="3"/>
        </w:numPr>
        <w:suppressAutoHyphens/>
        <w:spacing w:after="0"/>
        <w:ind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określ</w:t>
      </w:r>
      <w:r w:rsidR="009233FC">
        <w:rPr>
          <w:rFonts w:cs="Times New Roman"/>
          <w:sz w:val="22"/>
          <w:shd w:val="clear" w:color="auto" w:fill="FFFFFF"/>
          <w:lang w:eastAsia="ar-SA"/>
        </w:rPr>
        <w:t>enia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Pr="00F00159">
        <w:rPr>
          <w:rFonts w:cs="Times New Roman"/>
          <w:sz w:val="22"/>
          <w:shd w:val="clear" w:color="auto" w:fill="FFFFFF"/>
          <w:lang w:eastAsia="ar-SA"/>
        </w:rPr>
        <w:t>parametr</w:t>
      </w:r>
      <w:r w:rsidR="009233FC">
        <w:rPr>
          <w:rFonts w:cs="Times New Roman"/>
          <w:sz w:val="22"/>
          <w:shd w:val="clear" w:color="auto" w:fill="FFFFFF"/>
          <w:lang w:eastAsia="ar-SA"/>
        </w:rPr>
        <w:t>ów</w:t>
      </w: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="009233FC">
        <w:rPr>
          <w:rFonts w:cs="Times New Roman"/>
          <w:sz w:val="22"/>
          <w:shd w:val="clear" w:color="auto" w:fill="FFFFFF"/>
          <w:lang w:eastAsia="ar-SA"/>
        </w:rPr>
        <w:t>charakterystycznych obiektów</w:t>
      </w:r>
      <w:r w:rsidRPr="00F00159">
        <w:rPr>
          <w:rFonts w:cs="Times New Roman"/>
          <w:sz w:val="22"/>
          <w:shd w:val="clear" w:color="auto" w:fill="FFFFFF"/>
          <w:lang w:eastAsia="ar-SA"/>
        </w:rPr>
        <w:t>,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</w:t>
      </w:r>
    </w:p>
    <w:p w:rsidR="00D80BD8" w:rsidRPr="00F00159" w:rsidRDefault="009233FC" w:rsidP="005F040D">
      <w:pPr>
        <w:pStyle w:val="Akapitzlist"/>
        <w:widowControl w:val="0"/>
        <w:numPr>
          <w:ilvl w:val="3"/>
          <w:numId w:val="3"/>
        </w:numPr>
        <w:suppressAutoHyphens/>
        <w:spacing w:after="0"/>
        <w:ind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>
        <w:rPr>
          <w:rFonts w:cs="Times New Roman"/>
          <w:sz w:val="22"/>
          <w:shd w:val="clear" w:color="auto" w:fill="FFFFFF"/>
          <w:lang w:eastAsia="ar-SA"/>
        </w:rPr>
        <w:t xml:space="preserve">wykonanie </w:t>
      </w:r>
      <w:r w:rsidR="005F040D" w:rsidRPr="00F00159">
        <w:rPr>
          <w:rFonts w:cs="Times New Roman"/>
          <w:sz w:val="22"/>
          <w:shd w:val="clear" w:color="auto" w:fill="FFFFFF"/>
          <w:lang w:eastAsia="ar-SA"/>
        </w:rPr>
        <w:t>rzutów i przekrojów obiektów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pokazując</w:t>
      </w:r>
      <w:r w:rsidR="005F040D" w:rsidRPr="00F00159">
        <w:rPr>
          <w:rFonts w:cs="Times New Roman"/>
          <w:sz w:val="22"/>
          <w:shd w:val="clear" w:color="auto" w:fill="FFFFFF"/>
          <w:lang w:eastAsia="ar-SA"/>
        </w:rPr>
        <w:t>ych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układ pomieszczeń w pionie, wygląd dachu oraz widok elewacji.</w:t>
      </w:r>
    </w:p>
    <w:p w:rsidR="00D80BD8" w:rsidRPr="00F00159" w:rsidRDefault="005F040D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ekspertyzy technicznej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fundamentów </w:t>
      </w:r>
      <w:r w:rsidRPr="00F00159">
        <w:rPr>
          <w:rFonts w:cs="Times New Roman"/>
          <w:sz w:val="22"/>
          <w:shd w:val="clear" w:color="auto" w:fill="FFFFFF"/>
          <w:lang w:eastAsia="ar-SA"/>
        </w:rPr>
        <w:t>obiektów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wraz przeprowadzeniem odkrywek,</w:t>
      </w:r>
    </w:p>
    <w:p w:rsidR="00D80BD8" w:rsidRDefault="005F040D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ekspertyzy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konstrukcji </w:t>
      </w:r>
      <w:r w:rsidRPr="00F00159">
        <w:rPr>
          <w:rFonts w:cs="Times New Roman"/>
          <w:sz w:val="22"/>
          <w:shd w:val="clear" w:color="auto" w:fill="FFFFFF"/>
          <w:lang w:eastAsia="ar-SA"/>
        </w:rPr>
        <w:t>obiektów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 wr</w:t>
      </w: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az z badaniem próbek materiałów </w:t>
      </w:r>
      <w:r w:rsidR="00D80BD8" w:rsidRPr="00F00159">
        <w:rPr>
          <w:rFonts w:cs="Times New Roman"/>
          <w:sz w:val="22"/>
          <w:shd w:val="clear" w:color="auto" w:fill="FFFFFF"/>
          <w:lang w:eastAsia="ar-SA"/>
        </w:rPr>
        <w:t xml:space="preserve">wykorzystanych do budowy </w:t>
      </w:r>
      <w:r w:rsidR="002E7E1C">
        <w:rPr>
          <w:rFonts w:cs="Times New Roman"/>
          <w:sz w:val="22"/>
          <w:shd w:val="clear" w:color="auto" w:fill="FFFFFF"/>
          <w:lang w:eastAsia="ar-SA"/>
        </w:rPr>
        <w:t>obiektów,</w:t>
      </w:r>
    </w:p>
    <w:p w:rsidR="002E7E1C" w:rsidRPr="00F00159" w:rsidRDefault="002E7E1C" w:rsidP="005F040D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985" w:hanging="284"/>
        <w:jc w:val="both"/>
        <w:rPr>
          <w:rFonts w:cs="Times New Roman"/>
          <w:sz w:val="22"/>
          <w:shd w:val="clear" w:color="auto" w:fill="FFFFFF"/>
          <w:lang w:eastAsia="ar-SA"/>
        </w:rPr>
      </w:pPr>
      <w:r>
        <w:rPr>
          <w:rFonts w:cs="Times New Roman"/>
          <w:sz w:val="22"/>
          <w:shd w:val="clear" w:color="auto" w:fill="FFFFFF"/>
          <w:lang w:eastAsia="ar-SA"/>
        </w:rPr>
        <w:t xml:space="preserve">koncepcji wykorzystania </w:t>
      </w:r>
      <w:r w:rsidR="00660748">
        <w:rPr>
          <w:rFonts w:cs="Times New Roman"/>
          <w:sz w:val="22"/>
          <w:shd w:val="clear" w:color="auto" w:fill="FFFFFF"/>
          <w:lang w:eastAsia="ar-SA"/>
        </w:rPr>
        <w:t>istniejących obiektów do zwiększenia przepustowości istniejącej oczyszczalni ścieków.</w:t>
      </w:r>
    </w:p>
    <w:p w:rsidR="004D5A82" w:rsidRPr="00F00159" w:rsidRDefault="004D5A82" w:rsidP="004D5A82">
      <w:pPr>
        <w:pStyle w:val="Akapitzlist"/>
        <w:numPr>
          <w:ilvl w:val="1"/>
          <w:numId w:val="3"/>
        </w:numPr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Dokumentacja powinna być  opracowana w formie papierowej w pięciu egzemplarzach (segregatorach) i elektronicznej – pliki PDF.</w:t>
      </w:r>
    </w:p>
    <w:p w:rsidR="004D5A82" w:rsidRPr="00F00159" w:rsidRDefault="004D5A82" w:rsidP="004D5A82">
      <w:pPr>
        <w:pStyle w:val="Akapitzlist"/>
        <w:ind w:left="1440"/>
        <w:jc w:val="both"/>
        <w:rPr>
          <w:rFonts w:cs="Times New Roman"/>
          <w:sz w:val="22"/>
          <w:shd w:val="clear" w:color="auto" w:fill="FFFFFF"/>
          <w:lang w:eastAsia="ar-SA"/>
        </w:rPr>
      </w:pPr>
    </w:p>
    <w:p w:rsidR="006724CA" w:rsidRPr="00F00159" w:rsidRDefault="006724CA" w:rsidP="004D5A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Termin wykonania zamówienia:</w:t>
      </w:r>
      <w:r w:rsidRPr="00F00159">
        <w:rPr>
          <w:rFonts w:cs="Times New Roman"/>
          <w:sz w:val="22"/>
        </w:rPr>
        <w:t xml:space="preserve"> </w:t>
      </w:r>
    </w:p>
    <w:p w:rsidR="004D5A82" w:rsidRPr="00F00159" w:rsidRDefault="00C33157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30.11</w:t>
      </w:r>
      <w:r w:rsidR="002E7E1C">
        <w:rPr>
          <w:rFonts w:cs="Times New Roman"/>
          <w:sz w:val="22"/>
        </w:rPr>
        <w:t>.</w:t>
      </w:r>
      <w:r w:rsidR="004D5A82" w:rsidRPr="00F00159">
        <w:rPr>
          <w:rFonts w:cs="Times New Roman"/>
          <w:sz w:val="22"/>
        </w:rPr>
        <w:t>2021 r.</w:t>
      </w:r>
    </w:p>
    <w:p w:rsidR="004D5A82" w:rsidRPr="00F00159" w:rsidRDefault="004D5A82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4D5A82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Warunki udziału w postępowaniu:</w:t>
      </w:r>
    </w:p>
    <w:p w:rsidR="004D5A82" w:rsidRPr="00F00159" w:rsidRDefault="006724CA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O udzielenie zamówienia mogą ubiegać się Wykonawcy, którzy spełniają warunki dotyczące:</w:t>
      </w:r>
    </w:p>
    <w:p w:rsidR="006724CA" w:rsidRPr="00F00159" w:rsidRDefault="00B67CF8" w:rsidP="006724CA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zdolności do występowania w obrocie gospodarczym</w:t>
      </w:r>
      <w:r w:rsidR="006724CA" w:rsidRPr="00F00159">
        <w:rPr>
          <w:rFonts w:cs="Times New Roman"/>
          <w:bCs/>
          <w:sz w:val="22"/>
          <w:lang w:eastAsia="ar-SA"/>
        </w:rPr>
        <w:t>:</w:t>
      </w:r>
    </w:p>
    <w:p w:rsidR="00B67CF8" w:rsidRPr="00F00159" w:rsidRDefault="00B67CF8" w:rsidP="00B67CF8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B67CF8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 xml:space="preserve">uprawnień do prowadzenia określonej działalności gospodarczej lub zawodowej, </w:t>
      </w:r>
      <w:r w:rsidRPr="00F00159">
        <w:rPr>
          <w:rFonts w:cs="Times New Roman"/>
          <w:sz w:val="22"/>
        </w:rPr>
        <w:lastRenderedPageBreak/>
        <w:t>o ile wynika to z odrębnych przepisów: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sytuacji ekonomicznej lub finansowej: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zdolności technicznej lub zawodowej: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Wykaz wymaganych dokumentów: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</w:rPr>
        <w:t>Formularz ofertowy.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eastAsia="Times New Roman" w:cs="Times New Roman"/>
          <w:b/>
          <w:sz w:val="22"/>
        </w:rPr>
        <w:t>Istotne postanowienia umowy (lub projekt umowy)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 xml:space="preserve">Termin wykonania: </w:t>
      </w:r>
      <w:r w:rsidR="00C33157">
        <w:rPr>
          <w:rFonts w:cs="Times New Roman"/>
          <w:bCs/>
          <w:sz w:val="22"/>
          <w:lang w:eastAsia="ar-SA"/>
        </w:rPr>
        <w:t>30.11.</w:t>
      </w:r>
      <w:r w:rsidRPr="00F00159">
        <w:rPr>
          <w:rFonts w:cs="Times New Roman"/>
          <w:bCs/>
          <w:sz w:val="22"/>
          <w:lang w:eastAsia="ar-SA"/>
        </w:rPr>
        <w:t>2021 r.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Termin płatności: 14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kryteriów oceny ofert: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Cena</w:t>
      </w:r>
      <w:r w:rsidR="006724CA" w:rsidRPr="00F00159">
        <w:rPr>
          <w:rFonts w:cs="Times New Roman"/>
          <w:sz w:val="22"/>
        </w:rPr>
        <w:t xml:space="preserve">: </w:t>
      </w:r>
      <w:r w:rsidRPr="00F00159">
        <w:rPr>
          <w:rFonts w:cs="Times New Roman"/>
          <w:sz w:val="22"/>
        </w:rPr>
        <w:t>100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 xml:space="preserve">Termin związania ofertą: </w:t>
      </w:r>
      <w:r w:rsidR="00A65CFC" w:rsidRPr="00F00159">
        <w:rPr>
          <w:rFonts w:cs="Times New Roman"/>
          <w:sz w:val="22"/>
        </w:rPr>
        <w:t>30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sposobu przygotowania ofert: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 xml:space="preserve">ferta musi mieć formę pisemną i powinna być </w:t>
      </w:r>
      <w:r w:rsidRPr="00F00159">
        <w:rPr>
          <w:rFonts w:cs="Times New Roman"/>
          <w:sz w:val="22"/>
        </w:rPr>
        <w:t>sporządzona w języku polskim.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Z</w:t>
      </w:r>
      <w:r w:rsidR="006724CA" w:rsidRPr="00F00159">
        <w:rPr>
          <w:rFonts w:cs="Times New Roman"/>
          <w:sz w:val="22"/>
        </w:rPr>
        <w:t>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 w:rsidRPr="00F00159">
        <w:rPr>
          <w:rFonts w:cs="Times New Roman"/>
          <w:sz w:val="22"/>
        </w:rPr>
        <w:t>iającego w przygotowanym wzorze.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>fertę należy zaopatrzyć własnoręcznym podpisem Wykonawcy bądź osób uprawnionych do składania oświadczeń i zacią</w:t>
      </w:r>
      <w:r w:rsidRPr="00F00159">
        <w:rPr>
          <w:rFonts w:cs="Times New Roman"/>
          <w:sz w:val="22"/>
        </w:rPr>
        <w:t>gania zobowiązań w jego imieniu.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W</w:t>
      </w:r>
      <w:r w:rsidR="006724CA" w:rsidRPr="00F00159">
        <w:rPr>
          <w:rFonts w:cs="Times New Roman"/>
          <w:sz w:val="22"/>
        </w:rPr>
        <w:t>szelkie poprawki w ofertach muszą być naniesione czytelnie, poprzez przekreślenie oraz naniesienie obok prawidłowej treści bądź wartości opatrzonej własnoręcznym podpisem Wykonawcy lub osoby upoważnionej (parafka) oraz p</w:t>
      </w:r>
      <w:r w:rsidRPr="00F00159">
        <w:rPr>
          <w:rFonts w:cs="Times New Roman"/>
          <w:sz w:val="22"/>
        </w:rPr>
        <w:t>odaniem daty dokonania poprawki.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B</w:t>
      </w:r>
      <w:r w:rsidR="006724CA" w:rsidRPr="00F00159">
        <w:rPr>
          <w:rFonts w:cs="Times New Roman"/>
          <w:sz w:val="22"/>
        </w:rPr>
        <w:t xml:space="preserve">ez względu na wynik zapytania ofertowego, wszelkie koszty związane z przygotowaniem i złożeniem oferty ponosi Wykonawca. </w:t>
      </w:r>
    </w:p>
    <w:p w:rsidR="00A65CFC" w:rsidRPr="00F00159" w:rsidRDefault="00A65CFC" w:rsidP="00F00159">
      <w:pPr>
        <w:widowControl w:val="0"/>
        <w:suppressAutoHyphens/>
        <w:spacing w:after="0"/>
        <w:ind w:left="1080"/>
        <w:jc w:val="both"/>
        <w:rPr>
          <w:rFonts w:cs="Times New Roman"/>
          <w:bCs/>
          <w:sz w:val="22"/>
          <w:lang w:eastAsia="ar-SA"/>
        </w:rPr>
      </w:pPr>
    </w:p>
    <w:p w:rsidR="00F00159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 xml:space="preserve">Ofertę należy złożyć, w zamkniętej kopercie, </w:t>
      </w:r>
      <w:r w:rsidRPr="00F00159">
        <w:rPr>
          <w:rFonts w:cs="Times New Roman"/>
          <w:sz w:val="22"/>
        </w:rPr>
        <w:t>w siedzibie Zamawiającego</w:t>
      </w:r>
      <w:r w:rsidR="00F00159" w:rsidRPr="00F00159">
        <w:rPr>
          <w:rFonts w:cs="Times New Roman"/>
          <w:sz w:val="22"/>
        </w:rPr>
        <w:t xml:space="preserve"> tj., w Biurze Obsługi Mieszkańca w Urzędzie Gminy Gorzyce, ul. Sandomierska 75, 39-432 Gorzyce.</w:t>
      </w:r>
    </w:p>
    <w:p w:rsidR="00F00159" w:rsidRPr="00F00159" w:rsidRDefault="00F00159" w:rsidP="00F00159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Oferty należy składać do</w:t>
      </w:r>
      <w:r w:rsidRPr="00F00159">
        <w:rPr>
          <w:rFonts w:cs="Times New Roman"/>
          <w:sz w:val="22"/>
        </w:rPr>
        <w:t xml:space="preserve"> dnia </w:t>
      </w:r>
      <w:r w:rsidR="00C33157">
        <w:rPr>
          <w:rFonts w:cs="Times New Roman"/>
          <w:sz w:val="22"/>
        </w:rPr>
        <w:t>08.10.</w:t>
      </w:r>
      <w:r w:rsidR="00F00159" w:rsidRPr="00F00159">
        <w:rPr>
          <w:rFonts w:cs="Times New Roman"/>
          <w:sz w:val="22"/>
        </w:rPr>
        <w:t xml:space="preserve">2021 r., </w:t>
      </w:r>
      <w:r w:rsidRPr="00F00159">
        <w:rPr>
          <w:rFonts w:cs="Times New Roman"/>
          <w:sz w:val="22"/>
        </w:rPr>
        <w:t xml:space="preserve">do godziny </w:t>
      </w:r>
      <w:r w:rsidR="00F00159" w:rsidRPr="00F00159">
        <w:rPr>
          <w:rFonts w:cs="Times New Roman"/>
          <w:sz w:val="22"/>
        </w:rPr>
        <w:t>15:30.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position w:val="2"/>
          <w:sz w:val="16"/>
        </w:rPr>
      </w:pPr>
      <w:r w:rsidRPr="00F00159">
        <w:rPr>
          <w:rFonts w:eastAsia="Times New Roman" w:cs="Times New Roman"/>
          <w:sz w:val="22"/>
        </w:rPr>
        <w:t>…</w:t>
      </w:r>
      <w:r w:rsidRPr="00F00159">
        <w:rPr>
          <w:rFonts w:cs="Times New Roman"/>
          <w:sz w:val="22"/>
        </w:rPr>
        <w:t>.................................................................................</w:t>
      </w:r>
    </w:p>
    <w:p w:rsidR="00D76D0D" w:rsidRDefault="006724CA" w:rsidP="00D76D0D">
      <w:pPr>
        <w:spacing w:after="0"/>
        <w:jc w:val="center"/>
        <w:rPr>
          <w:rFonts w:cs="Times New Roman"/>
          <w:position w:val="2"/>
          <w:sz w:val="16"/>
        </w:rPr>
        <w:sectPr w:rsidR="00D76D0D" w:rsidSect="00D76D0D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00159">
        <w:rPr>
          <w:rFonts w:cs="Times New Roman"/>
          <w:position w:val="2"/>
          <w:sz w:val="16"/>
        </w:rPr>
        <w:t>(podpis Wójta Gminy Gorzyce lub osoby przez niego upoważnionej)</w:t>
      </w:r>
    </w:p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nr 1 do zapytania ofertowego I-I.2151.6.2021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REGON</w:t>
      </w:r>
      <w:r w:rsidRPr="00690CF2">
        <w:rPr>
          <w:rFonts w:eastAsia="SimSun" w:cs="Times New Roman"/>
          <w:kern w:val="1"/>
          <w:szCs w:val="24"/>
          <w:vertAlign w:val="superscript"/>
          <w:lang w:bidi="hi-IN"/>
        </w:rPr>
        <w:footnoteReference w:id="1"/>
      </w:r>
      <w:r w:rsidRPr="00690CF2">
        <w:rPr>
          <w:rFonts w:eastAsia="SimSun" w:cs="Times New Roman"/>
          <w:kern w:val="1"/>
          <w:szCs w:val="24"/>
          <w:lang w:bidi="hi-IN"/>
        </w:rPr>
        <w:t>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FAX: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 xml:space="preserve">Nawiązując do zapytania ofertowego na zadanie pn. </w:t>
      </w:r>
      <w:r w:rsidRPr="00690CF2">
        <w:rPr>
          <w:rFonts w:eastAsia="SimSun" w:cs="Times New Roman"/>
          <w:i/>
          <w:kern w:val="1"/>
          <w:szCs w:val="24"/>
          <w:lang w:eastAsia="zh-CN" w:bidi="hi-IN"/>
        </w:rPr>
        <w:t xml:space="preserve">Wykonanie inwentaryzacji budowlanej oraz ekspertyz technicznych istniejących osadników znajdujących się na terenie oczyszczalni ścieków w Gorzycach na działce o nr </w:t>
      </w:r>
      <w:proofErr w:type="spellStart"/>
      <w:r w:rsidRPr="00690CF2">
        <w:rPr>
          <w:rFonts w:eastAsia="SimSun" w:cs="Times New Roman"/>
          <w:i/>
          <w:kern w:val="1"/>
          <w:szCs w:val="24"/>
          <w:lang w:eastAsia="zh-CN" w:bidi="hi-IN"/>
        </w:rPr>
        <w:t>ewid</w:t>
      </w:r>
      <w:proofErr w:type="spellEnd"/>
      <w:r w:rsidRPr="00690CF2">
        <w:rPr>
          <w:rFonts w:eastAsia="SimSun" w:cs="Times New Roman"/>
          <w:i/>
          <w:kern w:val="1"/>
          <w:szCs w:val="24"/>
          <w:lang w:eastAsia="zh-CN" w:bidi="hi-IN"/>
        </w:rPr>
        <w:t>. 1743/549.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/>
          <w:kern w:val="1"/>
          <w:szCs w:val="24"/>
          <w:lang w:bidi="hi-IN"/>
        </w:rPr>
      </w:pPr>
    </w:p>
    <w:p w:rsidR="00D76D0D" w:rsidRPr="00D76D0D" w:rsidRDefault="00D76D0D" w:rsidP="00D76D0D">
      <w:pPr>
        <w:widowControl w:val="0"/>
        <w:tabs>
          <w:tab w:val="left" w:pos="0"/>
        </w:tabs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Oferujemy wykonanie przedmiotu zamówienia j/w za: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3"/>
        <w:gridCol w:w="5286"/>
        <w:gridCol w:w="3260"/>
      </w:tblGrid>
      <w:tr w:rsidR="00D76D0D" w:rsidTr="008F7E84">
        <w:tc>
          <w:tcPr>
            <w:tcW w:w="663" w:type="dxa"/>
          </w:tcPr>
          <w:p w:rsidR="00D76D0D" w:rsidRPr="00B159DC" w:rsidRDefault="00D76D0D" w:rsidP="008F7E84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</w:pPr>
            <w:r w:rsidRPr="00B159DC"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  <w:t>Lp.</w:t>
            </w:r>
          </w:p>
        </w:tc>
        <w:tc>
          <w:tcPr>
            <w:tcW w:w="5286" w:type="dxa"/>
          </w:tcPr>
          <w:p w:rsidR="00D76D0D" w:rsidRPr="00B159DC" w:rsidRDefault="00D76D0D" w:rsidP="008F7E84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</w:pPr>
            <w:r w:rsidRPr="00B159DC"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  <w:t>Nazwa</w:t>
            </w:r>
          </w:p>
        </w:tc>
        <w:tc>
          <w:tcPr>
            <w:tcW w:w="3260" w:type="dxa"/>
          </w:tcPr>
          <w:p w:rsidR="00D76D0D" w:rsidRPr="00B159DC" w:rsidRDefault="00D76D0D" w:rsidP="008F7E84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</w:pPr>
            <w:r w:rsidRPr="00B159DC">
              <w:rPr>
                <w:rFonts w:eastAsia="SimSun" w:cs="Times New Roman"/>
                <w:b/>
                <w:bCs/>
                <w:kern w:val="1"/>
                <w:szCs w:val="24"/>
                <w:lang w:bidi="hi-IN"/>
              </w:rPr>
              <w:t>Cena netto</w:t>
            </w:r>
          </w:p>
        </w:tc>
      </w:tr>
      <w:tr w:rsidR="00D76D0D" w:rsidTr="008F7E84">
        <w:tc>
          <w:tcPr>
            <w:tcW w:w="663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1.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I</w:t>
            </w:r>
            <w:r w:rsidRPr="003E0FAA">
              <w:rPr>
                <w:rFonts w:eastAsia="SimSun" w:cs="Times New Roman"/>
                <w:bCs/>
                <w:kern w:val="1"/>
                <w:szCs w:val="24"/>
                <w:lang w:bidi="hi-IN"/>
              </w:rPr>
              <w:t>nwentaryzacj</w:t>
            </w: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a</w:t>
            </w:r>
            <w:r w:rsidRPr="003E0FAA"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 geodezyjnej obiektów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2.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Badanie geologiczne</w:t>
            </w:r>
            <w:r w:rsidRPr="00B159DC"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 terenu na którym zlokalizowane są zbio</w:t>
            </w: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rniki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3.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O</w:t>
            </w:r>
            <w:r w:rsidRPr="00B159DC">
              <w:rPr>
                <w:rFonts w:eastAsia="SimSun" w:cs="Times New Roman"/>
                <w:bCs/>
                <w:kern w:val="1"/>
                <w:szCs w:val="24"/>
                <w:lang w:bidi="hi-IN"/>
              </w:rPr>
              <w:t>czyszczenia zbiorników z naleciałości w celu uzyskania możliwości przeprowadzenia inwentaryz</w:t>
            </w: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acji budowlanych oraz ekspertyz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4.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Kompletna </w:t>
            </w:r>
            <w:r w:rsidRPr="00B159DC">
              <w:rPr>
                <w:rFonts w:eastAsia="SimSun" w:cs="Times New Roman"/>
                <w:bCs/>
                <w:kern w:val="1"/>
                <w:szCs w:val="24"/>
                <w:lang w:bidi="hi-IN"/>
              </w:rPr>
              <w:t>inwentaryzacji budowlanej zbiorników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5.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Ekspertyza technicznej </w:t>
            </w:r>
            <w:r w:rsidRPr="00B159DC">
              <w:rPr>
                <w:rFonts w:eastAsia="SimSun" w:cs="Times New Roman"/>
                <w:bCs/>
                <w:kern w:val="1"/>
                <w:szCs w:val="24"/>
                <w:lang w:bidi="hi-IN"/>
              </w:rPr>
              <w:t>fundamentów obiektów</w:t>
            </w: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 wraz przeprowadzeniem odkrywek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  <w:tcBorders>
              <w:bottom w:val="single" w:sz="4" w:space="0" w:color="auto"/>
            </w:tcBorders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6.</w:t>
            </w: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Ekspertyza</w:t>
            </w:r>
            <w:r w:rsidRPr="003E0FAA">
              <w:rPr>
                <w:rFonts w:eastAsia="SimSun" w:cs="Times New Roman"/>
                <w:bCs/>
                <w:kern w:val="1"/>
                <w:szCs w:val="24"/>
                <w:lang w:bidi="hi-IN"/>
              </w:rPr>
              <w:t xml:space="preserve"> konstrukcji obiektów wraz z badaniem próbek materiałów wykorzystanych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2137E4" w:rsidTr="008F7E84">
        <w:tc>
          <w:tcPr>
            <w:tcW w:w="663" w:type="dxa"/>
            <w:tcBorders>
              <w:bottom w:val="single" w:sz="4" w:space="0" w:color="auto"/>
            </w:tcBorders>
          </w:tcPr>
          <w:p w:rsidR="002137E4" w:rsidRDefault="002137E4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7.</w:t>
            </w:r>
          </w:p>
        </w:tc>
        <w:tc>
          <w:tcPr>
            <w:tcW w:w="5286" w:type="dxa"/>
          </w:tcPr>
          <w:p w:rsidR="002137E4" w:rsidRDefault="002137E4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K</w:t>
            </w:r>
            <w:r w:rsidRPr="002137E4">
              <w:rPr>
                <w:rFonts w:eastAsia="SimSun" w:cs="Times New Roman"/>
                <w:bCs/>
                <w:kern w:val="1"/>
                <w:szCs w:val="24"/>
                <w:lang w:bidi="hi-IN"/>
              </w:rPr>
              <w:t>oncepcji wykorzystania istniejących obiektów do zwiększenia przepustowości i</w:t>
            </w: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stniejącej oczyszczalni ścieków</w:t>
            </w:r>
          </w:p>
        </w:tc>
        <w:tc>
          <w:tcPr>
            <w:tcW w:w="3260" w:type="dxa"/>
          </w:tcPr>
          <w:p w:rsidR="002137E4" w:rsidRDefault="002137E4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  <w:tr w:rsidR="00D76D0D" w:rsidTr="008F7E84">
        <w:tc>
          <w:tcPr>
            <w:tcW w:w="663" w:type="dxa"/>
            <w:tcBorders>
              <w:left w:val="nil"/>
              <w:bottom w:val="nil"/>
            </w:tcBorders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  <w:tc>
          <w:tcPr>
            <w:tcW w:w="5286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bCs/>
                <w:kern w:val="1"/>
                <w:szCs w:val="24"/>
                <w:lang w:bidi="hi-IN"/>
              </w:rPr>
              <w:t>SUMA</w:t>
            </w:r>
          </w:p>
        </w:tc>
        <w:tc>
          <w:tcPr>
            <w:tcW w:w="3260" w:type="dxa"/>
          </w:tcPr>
          <w:p w:rsidR="00D76D0D" w:rsidRDefault="00D76D0D" w:rsidP="008F7E84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Cs/>
                <w:kern w:val="1"/>
                <w:szCs w:val="24"/>
                <w:lang w:bidi="hi-IN"/>
              </w:rPr>
            </w:pPr>
          </w:p>
        </w:tc>
      </w:tr>
    </w:tbl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3E0FAA">
        <w:rPr>
          <w:rFonts w:eastAsia="SimSun" w:cs="Times New Roman"/>
          <w:bCs/>
          <w:kern w:val="1"/>
          <w:szCs w:val="24"/>
          <w:lang w:bidi="hi-IN"/>
        </w:rPr>
        <w:t xml:space="preserve">Cena netto: </w:t>
      </w:r>
      <w:r w:rsidRPr="00690CF2">
        <w:rPr>
          <w:rFonts w:eastAsia="SimSun" w:cs="Times New Roman"/>
          <w:bCs/>
          <w:kern w:val="1"/>
          <w:szCs w:val="24"/>
          <w:lang w:bidi="hi-IN"/>
        </w:rPr>
        <w:t>…..........................................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P</w:t>
      </w:r>
      <w:r w:rsidRPr="00690CF2">
        <w:rPr>
          <w:rFonts w:eastAsia="SimSun" w:cs="Times New Roman"/>
          <w:kern w:val="1"/>
          <w:szCs w:val="24"/>
          <w:lang w:bidi="hi-IN"/>
        </w:rPr>
        <w:t>odatek VAT: …......................................</w:t>
      </w:r>
    </w:p>
    <w:p w:rsidR="00D76D0D" w:rsidRP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C</w:t>
      </w:r>
      <w:r w:rsidRPr="00690CF2">
        <w:rPr>
          <w:rFonts w:eastAsia="SimSun" w:cs="Times New Roman"/>
          <w:bCs/>
          <w:kern w:val="1"/>
          <w:szCs w:val="24"/>
          <w:lang w:bidi="hi-IN"/>
        </w:rPr>
        <w:t>en</w:t>
      </w:r>
      <w:r w:rsidRPr="00D76D0D">
        <w:rPr>
          <w:rFonts w:eastAsia="SimSun" w:cs="Times New Roman"/>
          <w:bCs/>
          <w:kern w:val="1"/>
          <w:szCs w:val="24"/>
          <w:lang w:bidi="hi-IN"/>
        </w:rPr>
        <w:t>a</w:t>
      </w:r>
      <w:r w:rsidRPr="00690CF2">
        <w:rPr>
          <w:rFonts w:eastAsia="SimSun" w:cs="Times New Roman"/>
          <w:bCs/>
          <w:kern w:val="1"/>
          <w:szCs w:val="24"/>
          <w:lang w:bidi="hi-IN"/>
        </w:rPr>
        <w:t xml:space="preserve"> brutto: ….......................................... (słownie: …...................................................)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powyższe ceny zawierają wszystkie koszty jakie ponosi Zamawiający w przypadku wyboru naszej oferty.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lastRenderedPageBreak/>
        <w:t xml:space="preserve">Oświadczamy, że uważamy się za związanych niniejszą ofertą przez okres </w:t>
      </w:r>
      <w:r>
        <w:rPr>
          <w:rFonts w:eastAsia="SimSun" w:cs="Times New Roman"/>
          <w:kern w:val="1"/>
          <w:szCs w:val="24"/>
          <w:lang w:bidi="hi-IN"/>
        </w:rPr>
        <w:t>30 dni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 od upływu terminu do składania ofert.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znajdujemy się w sytuacji ekonomicznej i finansowej zapewniającej wykonanie zamówienia.</w:t>
      </w:r>
    </w:p>
    <w:p w:rsidR="00D76D0D" w:rsidRPr="00690CF2" w:rsidRDefault="00D76D0D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Zobowiązujemy się do wykonania zamówienia w terminie do dnia </w:t>
      </w:r>
      <w:r w:rsidRPr="00D76D0D">
        <w:rPr>
          <w:rFonts w:eastAsia="SimSun" w:cs="Times New Roman"/>
          <w:kern w:val="1"/>
          <w:szCs w:val="24"/>
          <w:lang w:bidi="hi-IN"/>
        </w:rPr>
        <w:t>30 kwietnia 2021 r.</w:t>
      </w:r>
    </w:p>
    <w:p w:rsidR="00D76D0D" w:rsidRPr="00690CF2" w:rsidRDefault="00D76D0D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Zobowiązujemy się w przypadku udzielenia nam zamówienia, do zawarcia umowy w terminie wyznaczonym przez Gminę Gorzyce, na warunkach określonych w 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p w:rsidR="00C70AF7" w:rsidRPr="00F00159" w:rsidRDefault="00C70AF7" w:rsidP="00D76D0D">
      <w:pPr>
        <w:spacing w:after="0"/>
        <w:jc w:val="center"/>
        <w:rPr>
          <w:sz w:val="22"/>
        </w:rPr>
      </w:pPr>
    </w:p>
    <w:sectPr w:rsidR="00C70AF7" w:rsidRPr="00F00159" w:rsidSect="00D76D0D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F8" w:rsidRDefault="00E320F8" w:rsidP="00F00159">
      <w:pPr>
        <w:spacing w:after="0" w:line="240" w:lineRule="auto"/>
      </w:pPr>
      <w:r>
        <w:separator/>
      </w:r>
    </w:p>
  </w:endnote>
  <w:endnote w:type="continuationSeparator" w:id="0">
    <w:p w:rsidR="00E320F8" w:rsidRDefault="00E320F8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FC">
          <w:rPr>
            <w:noProof/>
          </w:rPr>
          <w:t>2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F8" w:rsidRDefault="00E320F8" w:rsidP="00F00159">
      <w:pPr>
        <w:spacing w:after="0" w:line="240" w:lineRule="auto"/>
      </w:pPr>
      <w:r>
        <w:separator/>
      </w:r>
    </w:p>
  </w:footnote>
  <w:footnote w:type="continuationSeparator" w:id="0">
    <w:p w:rsidR="00E320F8" w:rsidRDefault="00E320F8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146722"/>
    <w:rsid w:val="002137E4"/>
    <w:rsid w:val="002E7E1C"/>
    <w:rsid w:val="003E0FAA"/>
    <w:rsid w:val="003F0904"/>
    <w:rsid w:val="004D5A82"/>
    <w:rsid w:val="005F040D"/>
    <w:rsid w:val="00660748"/>
    <w:rsid w:val="006724CA"/>
    <w:rsid w:val="00690CF2"/>
    <w:rsid w:val="009233FC"/>
    <w:rsid w:val="009C455A"/>
    <w:rsid w:val="00A65CFC"/>
    <w:rsid w:val="00B159DC"/>
    <w:rsid w:val="00B67CF8"/>
    <w:rsid w:val="00C17004"/>
    <w:rsid w:val="00C33157"/>
    <w:rsid w:val="00C70AF7"/>
    <w:rsid w:val="00D356A4"/>
    <w:rsid w:val="00D76D0D"/>
    <w:rsid w:val="00D80BD8"/>
    <w:rsid w:val="00DA5732"/>
    <w:rsid w:val="00DA57CC"/>
    <w:rsid w:val="00E320F8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362E-93C7-4173-9AC4-5889220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9</cp:revision>
  <cp:lastPrinted>2021-07-19T12:14:00Z</cp:lastPrinted>
  <dcterms:created xsi:type="dcterms:W3CDTF">2021-02-26T08:06:00Z</dcterms:created>
  <dcterms:modified xsi:type="dcterms:W3CDTF">2021-09-28T08:20:00Z</dcterms:modified>
</cp:coreProperties>
</file>